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-465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0065-01-2024-002012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Фомина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Фомин Н.В.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 МВД России на транспорте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Фомин Н.В.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Фомина Н.В.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Фомина Н.В.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вина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Фомина Н.В.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Фомина Н.В.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Фомина </w:t>
      </w:r>
      <w:r>
        <w:rPr>
          <w:rStyle w:val="cat-UserDefinedgrp-4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0412365400675004652420159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51">
    <w:name w:val="cat-UserDefined grp-43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